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4C" w:rsidRPr="00D823C2" w:rsidRDefault="00127B4C" w:rsidP="00127B4C">
      <w:pPr>
        <w:spacing w:after="0" w:line="276" w:lineRule="auto"/>
        <w:ind w:left="495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127B4C" w:rsidRPr="00D823C2" w:rsidRDefault="00127B4C" w:rsidP="00127B4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do Uchwały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XXXIII</w:t>
      </w: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221</w:t>
      </w: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>/2022</w:t>
      </w:r>
    </w:p>
    <w:p w:rsidR="00127B4C" w:rsidRPr="00D823C2" w:rsidRDefault="00127B4C" w:rsidP="00127B4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Rady Gminy Domanice</w:t>
      </w:r>
    </w:p>
    <w:p w:rsidR="00127B4C" w:rsidRPr="00D823C2" w:rsidRDefault="00127B4C" w:rsidP="00127B4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z dnia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 sierpnia </w:t>
      </w: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 roku </w:t>
      </w:r>
    </w:p>
    <w:p w:rsidR="00127B4C" w:rsidRPr="00D823C2" w:rsidRDefault="00127B4C" w:rsidP="00127B4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B4C" w:rsidRPr="00D823C2" w:rsidRDefault="00127B4C" w:rsidP="00127B4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27B4C" w:rsidRPr="00D823C2" w:rsidRDefault="00127B4C" w:rsidP="00127B4C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23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SPRAWOZDANIE  Z  REALIZACJI  ZADANIA</w:t>
      </w:r>
    </w:p>
    <w:p w:rsidR="00127B4C" w:rsidRPr="00D823C2" w:rsidRDefault="00127B4C" w:rsidP="00127B4C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7B4C" w:rsidRPr="00D823C2" w:rsidRDefault="00127B4C" w:rsidP="00127B4C">
      <w:pPr>
        <w:pStyle w:val="Akapitzlist1"/>
        <w:numPr>
          <w:ilvl w:val="0"/>
          <w:numId w:val="1"/>
        </w:numPr>
        <w:suppressAutoHyphens/>
        <w:spacing w:after="0" w:line="276" w:lineRule="auto"/>
        <w:ind w:left="284" w:hanging="284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23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Dane podmiotu rozliczającego dotacje:</w:t>
      </w:r>
    </w:p>
    <w:p w:rsidR="00127B4C" w:rsidRPr="00D823C2" w:rsidRDefault="00127B4C" w:rsidP="00127B4C">
      <w:pPr>
        <w:pStyle w:val="Akapitzlist1"/>
        <w:numPr>
          <w:ilvl w:val="0"/>
          <w:numId w:val="3"/>
        </w:numPr>
        <w:suppressAutoHyphens/>
        <w:spacing w:after="0" w:line="276" w:lineRule="auto"/>
        <w:ind w:left="567" w:hanging="283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>Nazwa spółki wodnej:</w:t>
      </w:r>
    </w:p>
    <w:p w:rsidR="00127B4C" w:rsidRPr="00D823C2" w:rsidRDefault="00127B4C" w:rsidP="00127B4C">
      <w:pPr>
        <w:spacing w:after="0"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…………………………………………………………………………………………….</w:t>
      </w:r>
    </w:p>
    <w:p w:rsidR="00127B4C" w:rsidRPr="00D823C2" w:rsidRDefault="00127B4C" w:rsidP="00127B4C">
      <w:pPr>
        <w:spacing w:after="0"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…………………………………………………………………………………………….</w:t>
      </w:r>
    </w:p>
    <w:p w:rsidR="00127B4C" w:rsidRPr="00D823C2" w:rsidRDefault="00127B4C" w:rsidP="00127B4C">
      <w:pPr>
        <w:pStyle w:val="Akapitzlist1"/>
        <w:numPr>
          <w:ilvl w:val="0"/>
          <w:numId w:val="3"/>
        </w:numPr>
        <w:suppressAutoHyphens/>
        <w:spacing w:after="0" w:line="276" w:lineRule="auto"/>
        <w:ind w:left="567" w:hanging="283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>Adres:</w:t>
      </w:r>
    </w:p>
    <w:p w:rsidR="00127B4C" w:rsidRPr="00D823C2" w:rsidRDefault="00127B4C" w:rsidP="00127B4C">
      <w:pPr>
        <w:spacing w:after="0"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…………………………………………………………………………………………….</w:t>
      </w:r>
    </w:p>
    <w:p w:rsidR="00127B4C" w:rsidRPr="00D823C2" w:rsidRDefault="00127B4C" w:rsidP="00127B4C">
      <w:pPr>
        <w:spacing w:after="0"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…………………………………………………………………………………………….</w:t>
      </w:r>
    </w:p>
    <w:p w:rsidR="00127B4C" w:rsidRPr="00D823C2" w:rsidRDefault="00127B4C" w:rsidP="00127B4C">
      <w:pPr>
        <w:numPr>
          <w:ilvl w:val="0"/>
          <w:numId w:val="3"/>
        </w:numPr>
        <w:spacing w:after="0" w:line="276" w:lineRule="auto"/>
        <w:ind w:left="567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i numer wpisu do systemu informacyjnego gospodarowania wodami: </w:t>
      </w:r>
    </w:p>
    <w:p w:rsidR="00127B4C" w:rsidRPr="00D823C2" w:rsidRDefault="00127B4C" w:rsidP="00127B4C">
      <w:pPr>
        <w:spacing w:after="0"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…………………………………………………………………………………………….</w:t>
      </w:r>
    </w:p>
    <w:p w:rsidR="00127B4C" w:rsidRPr="00D823C2" w:rsidRDefault="00127B4C" w:rsidP="00127B4C">
      <w:pPr>
        <w:pStyle w:val="Akapitzlist1"/>
        <w:numPr>
          <w:ilvl w:val="0"/>
          <w:numId w:val="3"/>
        </w:numPr>
        <w:suppressAutoHyphens/>
        <w:spacing w:after="0" w:line="276" w:lineRule="auto"/>
        <w:ind w:left="567" w:hanging="283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>Numer rachunku bankowego spółki wodnej:</w:t>
      </w:r>
    </w:p>
    <w:p w:rsidR="00127B4C" w:rsidRPr="00D823C2" w:rsidRDefault="00127B4C" w:rsidP="00127B4C">
      <w:pPr>
        <w:spacing w:after="0"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…………………………………………………………………………………………….</w:t>
      </w:r>
    </w:p>
    <w:p w:rsidR="00127B4C" w:rsidRPr="00D823C2" w:rsidRDefault="00127B4C" w:rsidP="00127B4C">
      <w:pPr>
        <w:pStyle w:val="Akapitzlist1"/>
        <w:numPr>
          <w:ilvl w:val="0"/>
          <w:numId w:val="3"/>
        </w:numPr>
        <w:suppressAutoHyphens/>
        <w:spacing w:after="0" w:line="276" w:lineRule="auto"/>
        <w:ind w:left="567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>Dane osób uprawnionych do składania oświadczeń woli w imieniu podmiotu rozliczającego dotację:</w:t>
      </w:r>
    </w:p>
    <w:p w:rsidR="00127B4C" w:rsidRPr="00D823C2" w:rsidRDefault="00127B4C" w:rsidP="00127B4C">
      <w:pPr>
        <w:spacing w:after="0"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…………………………………………………………………………………………….</w:t>
      </w:r>
    </w:p>
    <w:p w:rsidR="00127B4C" w:rsidRPr="00D823C2" w:rsidRDefault="00127B4C" w:rsidP="00127B4C">
      <w:pPr>
        <w:spacing w:after="0"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…………………………………………………………………………………………….</w:t>
      </w:r>
    </w:p>
    <w:p w:rsidR="00127B4C" w:rsidRPr="00D823C2" w:rsidRDefault="00127B4C" w:rsidP="00127B4C">
      <w:pPr>
        <w:spacing w:after="0"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3C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…………………………………………………………………………………………….</w:t>
      </w:r>
    </w:p>
    <w:p w:rsidR="00127B4C" w:rsidRPr="00D75FB6" w:rsidRDefault="00127B4C" w:rsidP="00127B4C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127B4C" w:rsidRPr="00D75FB6" w:rsidRDefault="00127B4C" w:rsidP="00127B4C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27B4C" w:rsidRPr="00D75FB6" w:rsidRDefault="00127B4C" w:rsidP="00127B4C">
      <w:pPr>
        <w:pStyle w:val="Akapitzlist1"/>
        <w:numPr>
          <w:ilvl w:val="0"/>
          <w:numId w:val="1"/>
        </w:numPr>
        <w:suppressAutoHyphens/>
        <w:spacing w:after="0" w:line="276" w:lineRule="auto"/>
        <w:ind w:left="284" w:hanging="28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75FB6">
        <w:rPr>
          <w:rFonts w:ascii="Times New Roman" w:hAnsi="Times New Roman" w:cs="Times New Roman"/>
          <w:b/>
          <w:sz w:val="24"/>
          <w:szCs w:val="24"/>
        </w:rPr>
        <w:t>Wielkość rozliczanej dotacji:</w:t>
      </w:r>
    </w:p>
    <w:p w:rsidR="00127B4C" w:rsidRPr="00D75FB6" w:rsidRDefault="00127B4C" w:rsidP="00127B4C">
      <w:pPr>
        <w:pStyle w:val="Akapitzlist1"/>
        <w:numPr>
          <w:ilvl w:val="0"/>
          <w:numId w:val="4"/>
        </w:numPr>
        <w:suppressAutoHyphens/>
        <w:spacing w:after="0" w:line="276" w:lineRule="auto"/>
        <w:ind w:left="567" w:hanging="283"/>
        <w:jc w:val="left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Rozliczana kwota dotacji: ……………………………………………………………….</w:t>
      </w:r>
    </w:p>
    <w:p w:rsidR="00127B4C" w:rsidRPr="00D75FB6" w:rsidRDefault="00127B4C" w:rsidP="00127B4C">
      <w:pPr>
        <w:pStyle w:val="Akapitzlist1"/>
        <w:numPr>
          <w:ilvl w:val="0"/>
          <w:numId w:val="4"/>
        </w:numPr>
        <w:suppressAutoHyphens/>
        <w:spacing w:after="0" w:line="276" w:lineRule="auto"/>
        <w:ind w:left="567" w:hanging="283"/>
        <w:jc w:val="left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……………………………………………………………………………........</w:t>
      </w:r>
    </w:p>
    <w:p w:rsidR="00127B4C" w:rsidRPr="00D75FB6" w:rsidRDefault="00127B4C" w:rsidP="00127B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27B4C" w:rsidRPr="00D75FB6" w:rsidRDefault="00127B4C" w:rsidP="00127B4C">
      <w:pPr>
        <w:pStyle w:val="Akapitzlist1"/>
        <w:numPr>
          <w:ilvl w:val="0"/>
          <w:numId w:val="1"/>
        </w:numPr>
        <w:suppressAutoHyphens/>
        <w:spacing w:after="0" w:line="276" w:lineRule="auto"/>
        <w:ind w:left="426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75FB6">
        <w:rPr>
          <w:rFonts w:ascii="Times New Roman" w:hAnsi="Times New Roman" w:cs="Times New Roman"/>
          <w:b/>
          <w:sz w:val="24"/>
          <w:szCs w:val="24"/>
        </w:rPr>
        <w:t>Opis zrealizowanego zadania z udziałem środków z dotacji:</w:t>
      </w:r>
    </w:p>
    <w:p w:rsidR="00127B4C" w:rsidRPr="00D75FB6" w:rsidRDefault="00127B4C" w:rsidP="00127B4C">
      <w:pPr>
        <w:pStyle w:val="Akapitzlist1"/>
        <w:numPr>
          <w:ilvl w:val="0"/>
          <w:numId w:val="5"/>
        </w:numPr>
        <w:suppressAutoHyphens/>
        <w:spacing w:after="0" w:line="276" w:lineRule="auto"/>
        <w:ind w:left="567" w:hanging="283"/>
        <w:jc w:val="left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Zakres przedmiotowy zrealizowanego zadania:</w:t>
      </w:r>
    </w:p>
    <w:p w:rsidR="00127B4C" w:rsidRPr="00D75FB6" w:rsidRDefault="00127B4C" w:rsidP="00127B4C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127B4C" w:rsidRPr="00D75FB6" w:rsidRDefault="00127B4C" w:rsidP="00127B4C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127B4C" w:rsidRPr="00D75FB6" w:rsidRDefault="00127B4C" w:rsidP="00127B4C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127B4C" w:rsidRPr="00D75FB6" w:rsidRDefault="00127B4C" w:rsidP="00127B4C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127B4C" w:rsidRPr="00D75FB6" w:rsidRDefault="00127B4C" w:rsidP="00127B4C">
      <w:pPr>
        <w:pStyle w:val="Akapitzlist1"/>
        <w:numPr>
          <w:ilvl w:val="0"/>
          <w:numId w:val="5"/>
        </w:numPr>
        <w:suppressAutoHyphens/>
        <w:spacing w:after="0" w:line="276" w:lineRule="auto"/>
        <w:ind w:left="709" w:hanging="283"/>
        <w:jc w:val="left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Osiągane rezultaty realizacji zadania:</w:t>
      </w:r>
    </w:p>
    <w:p w:rsidR="00127B4C" w:rsidRPr="00D75FB6" w:rsidRDefault="00127B4C" w:rsidP="00127B4C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127B4C" w:rsidRPr="00D75FB6" w:rsidRDefault="00127B4C" w:rsidP="00127B4C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127B4C" w:rsidRPr="00D75FB6" w:rsidRDefault="00127B4C" w:rsidP="00127B4C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127B4C" w:rsidRPr="00D75FB6" w:rsidRDefault="00127B4C" w:rsidP="00127B4C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127B4C" w:rsidRPr="00D75FB6" w:rsidRDefault="00127B4C" w:rsidP="00127B4C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127B4C" w:rsidRPr="00D75FB6" w:rsidRDefault="00127B4C" w:rsidP="00127B4C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127B4C" w:rsidRPr="00D75FB6" w:rsidRDefault="00127B4C" w:rsidP="00127B4C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127B4C" w:rsidRPr="00D75FB6" w:rsidRDefault="00127B4C" w:rsidP="00127B4C">
      <w:pPr>
        <w:pStyle w:val="Akapitzlist1"/>
        <w:numPr>
          <w:ilvl w:val="0"/>
          <w:numId w:val="5"/>
        </w:numPr>
        <w:suppressAutoHyphens/>
        <w:spacing w:after="0" w:line="276" w:lineRule="auto"/>
        <w:ind w:left="709" w:hanging="283"/>
        <w:jc w:val="left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lastRenderedPageBreak/>
        <w:t>Termin i miejsce realizacji zadania:</w:t>
      </w:r>
    </w:p>
    <w:p w:rsidR="00127B4C" w:rsidRPr="00D75FB6" w:rsidRDefault="00127B4C" w:rsidP="00127B4C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27B4C" w:rsidRPr="00D75FB6" w:rsidRDefault="00127B4C" w:rsidP="00127B4C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27B4C" w:rsidRPr="00D75FB6" w:rsidRDefault="00127B4C" w:rsidP="00127B4C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27B4C" w:rsidRPr="00D75FB6" w:rsidRDefault="00127B4C" w:rsidP="00127B4C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27B4C" w:rsidRPr="00D75FB6" w:rsidRDefault="00127B4C" w:rsidP="00127B4C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27B4C" w:rsidRPr="00D75FB6" w:rsidRDefault="00127B4C" w:rsidP="00127B4C">
      <w:pPr>
        <w:pStyle w:val="Akapitzlist1"/>
        <w:numPr>
          <w:ilvl w:val="0"/>
          <w:numId w:val="5"/>
        </w:numPr>
        <w:tabs>
          <w:tab w:val="left" w:pos="567"/>
        </w:tabs>
        <w:suppressAutoHyphens/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Harmonogram realizacji zadania</w:t>
      </w:r>
    </w:p>
    <w:tbl>
      <w:tblPr>
        <w:tblW w:w="9072" w:type="dxa"/>
        <w:tblInd w:w="25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16"/>
        <w:gridCol w:w="3533"/>
        <w:gridCol w:w="4523"/>
      </w:tblGrid>
      <w:tr w:rsidR="00127B4C" w:rsidRPr="00D75FB6" w:rsidTr="002674F1">
        <w:tc>
          <w:tcPr>
            <w:tcW w:w="10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b/>
                <w:sz w:val="24"/>
                <w:szCs w:val="24"/>
              </w:rPr>
              <w:t>Okres realizacji</w:t>
            </w:r>
          </w:p>
        </w:tc>
        <w:tc>
          <w:tcPr>
            <w:tcW w:w="4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b/>
                <w:sz w:val="24"/>
                <w:szCs w:val="24"/>
              </w:rPr>
              <w:t>Rodzaj podejmowanych działań</w:t>
            </w:r>
          </w:p>
        </w:tc>
      </w:tr>
      <w:tr w:rsidR="00127B4C" w:rsidRPr="00D75FB6" w:rsidTr="002674F1">
        <w:tc>
          <w:tcPr>
            <w:tcW w:w="10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4C" w:rsidRPr="00D75FB6" w:rsidTr="002674F1">
        <w:tc>
          <w:tcPr>
            <w:tcW w:w="10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4C" w:rsidRPr="00D75FB6" w:rsidTr="002674F1">
        <w:tc>
          <w:tcPr>
            <w:tcW w:w="10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4C" w:rsidRPr="00D75FB6" w:rsidTr="002674F1">
        <w:tc>
          <w:tcPr>
            <w:tcW w:w="10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4C" w:rsidRPr="00D75FB6" w:rsidTr="002674F1">
        <w:tc>
          <w:tcPr>
            <w:tcW w:w="10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B4C" w:rsidRPr="00D75FB6" w:rsidRDefault="00127B4C" w:rsidP="00127B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27B4C" w:rsidRPr="00D75FB6" w:rsidRDefault="00127B4C" w:rsidP="00127B4C">
      <w:pPr>
        <w:pStyle w:val="Akapitzlist1"/>
        <w:numPr>
          <w:ilvl w:val="0"/>
          <w:numId w:val="1"/>
        </w:numPr>
        <w:suppressAutoHyphens/>
        <w:spacing w:after="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75FB6">
        <w:rPr>
          <w:rFonts w:ascii="Times New Roman" w:hAnsi="Times New Roman" w:cs="Times New Roman"/>
          <w:b/>
          <w:sz w:val="24"/>
          <w:szCs w:val="24"/>
        </w:rPr>
        <w:t>Kalkulacja poniesionych kosztów realizacji zadania oraz wskazanie źródeł finansowania zadania:</w:t>
      </w:r>
    </w:p>
    <w:p w:rsidR="00127B4C" w:rsidRPr="00D75FB6" w:rsidRDefault="00127B4C" w:rsidP="00127B4C">
      <w:pPr>
        <w:pStyle w:val="Akapitzlist1"/>
        <w:suppressAutoHyphens/>
        <w:spacing w:after="0"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27B4C" w:rsidRPr="00D75FB6" w:rsidRDefault="00127B4C" w:rsidP="00127B4C">
      <w:pPr>
        <w:pStyle w:val="Akapitzlist1"/>
        <w:numPr>
          <w:ilvl w:val="0"/>
          <w:numId w:val="6"/>
        </w:numPr>
        <w:suppressAutoHyphens/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Zestawienie dokumentów potwierdzających poniesienie wydatków związanych z realizacją zadania finansowanego z dotacji</w:t>
      </w:r>
    </w:p>
    <w:tbl>
      <w:tblPr>
        <w:tblW w:w="0" w:type="auto"/>
        <w:tblInd w:w="25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417"/>
        <w:gridCol w:w="1276"/>
        <w:gridCol w:w="1701"/>
        <w:gridCol w:w="1701"/>
      </w:tblGrid>
      <w:tr w:rsidR="00127B4C" w:rsidRPr="00D75FB6" w:rsidTr="002674F1">
        <w:tc>
          <w:tcPr>
            <w:tcW w:w="141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27B4C" w:rsidRPr="00D75FB6" w:rsidRDefault="00127B4C" w:rsidP="002674F1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b/>
                <w:sz w:val="24"/>
                <w:szCs w:val="24"/>
              </w:rPr>
              <w:t>Nr dokumentu</w:t>
            </w:r>
          </w:p>
        </w:tc>
        <w:tc>
          <w:tcPr>
            <w:tcW w:w="155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27B4C" w:rsidRPr="00D75FB6" w:rsidRDefault="00127B4C" w:rsidP="002674F1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b/>
                <w:sz w:val="24"/>
                <w:szCs w:val="24"/>
              </w:rPr>
              <w:t>Data wystawienia dokumentu</w:t>
            </w:r>
          </w:p>
        </w:tc>
        <w:tc>
          <w:tcPr>
            <w:tcW w:w="14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27B4C" w:rsidRPr="00D75FB6" w:rsidRDefault="00127B4C" w:rsidP="002674F1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b/>
                <w:sz w:val="24"/>
                <w:szCs w:val="24"/>
              </w:rPr>
              <w:t>Rodzaj kosztów</w:t>
            </w:r>
          </w:p>
        </w:tc>
        <w:tc>
          <w:tcPr>
            <w:tcW w:w="127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27B4C" w:rsidRPr="00D75FB6" w:rsidRDefault="00127B4C" w:rsidP="002674F1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b/>
                <w:sz w:val="24"/>
                <w:szCs w:val="24"/>
              </w:rPr>
              <w:t>Kwota kosztów</w:t>
            </w:r>
          </w:p>
        </w:tc>
        <w:tc>
          <w:tcPr>
            <w:tcW w:w="340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127B4C" w:rsidRPr="00D75FB6" w:rsidRDefault="00127B4C" w:rsidP="002674F1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b/>
                <w:sz w:val="24"/>
                <w:szCs w:val="24"/>
              </w:rPr>
              <w:t>w tym:</w:t>
            </w:r>
          </w:p>
        </w:tc>
      </w:tr>
      <w:tr w:rsidR="00127B4C" w:rsidRPr="00D75FB6" w:rsidTr="002674F1">
        <w:tc>
          <w:tcPr>
            <w:tcW w:w="141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27B4C" w:rsidRPr="00D75FB6" w:rsidRDefault="00127B4C" w:rsidP="002674F1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27B4C" w:rsidRPr="00D75FB6" w:rsidRDefault="00127B4C" w:rsidP="002674F1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27B4C" w:rsidRPr="00D75FB6" w:rsidRDefault="00127B4C" w:rsidP="002674F1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27B4C" w:rsidRPr="00D75FB6" w:rsidRDefault="00127B4C" w:rsidP="002674F1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27B4C" w:rsidRPr="00D75FB6" w:rsidRDefault="00127B4C" w:rsidP="002674F1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b/>
                <w:sz w:val="24"/>
                <w:szCs w:val="24"/>
              </w:rPr>
              <w:t>sfinansowany z dotacji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127B4C" w:rsidRPr="00D75FB6" w:rsidRDefault="00127B4C" w:rsidP="002674F1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b/>
                <w:sz w:val="24"/>
                <w:szCs w:val="24"/>
              </w:rPr>
              <w:t>sfinansowany ze środków własnych</w:t>
            </w:r>
          </w:p>
        </w:tc>
      </w:tr>
      <w:tr w:rsidR="00127B4C" w:rsidRPr="00D75FB6" w:rsidTr="002674F1"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4C" w:rsidRPr="00D75FB6" w:rsidTr="002674F1"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4C" w:rsidRPr="00D75FB6" w:rsidTr="002674F1"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4C" w:rsidRPr="00D75FB6" w:rsidTr="002674F1"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B4C" w:rsidRPr="00D75FB6" w:rsidRDefault="00127B4C" w:rsidP="00127B4C">
      <w:pPr>
        <w:pStyle w:val="Akapitzlist1"/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27B4C" w:rsidRPr="00D75FB6" w:rsidRDefault="00127B4C" w:rsidP="00127B4C">
      <w:pPr>
        <w:pStyle w:val="Akapitzlist1"/>
        <w:numPr>
          <w:ilvl w:val="0"/>
          <w:numId w:val="6"/>
        </w:numPr>
        <w:suppressAutoHyphens/>
        <w:spacing w:after="0" w:line="276" w:lineRule="auto"/>
        <w:ind w:left="709" w:hanging="283"/>
        <w:jc w:val="left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Zestawienie źródeł finansowania zadania</w:t>
      </w:r>
    </w:p>
    <w:tbl>
      <w:tblPr>
        <w:tblW w:w="0" w:type="auto"/>
        <w:tblInd w:w="25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3118"/>
      </w:tblGrid>
      <w:tr w:rsidR="00127B4C" w:rsidRPr="00D75FB6" w:rsidTr="002674F1"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27B4C" w:rsidRPr="00D75FB6" w:rsidRDefault="00127B4C" w:rsidP="002674F1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b/>
                <w:sz w:val="24"/>
                <w:szCs w:val="24"/>
              </w:rPr>
              <w:t>Źródła finansowania zadania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27B4C" w:rsidRPr="00D75FB6" w:rsidRDefault="00127B4C" w:rsidP="002674F1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b/>
                <w:sz w:val="24"/>
                <w:szCs w:val="24"/>
              </w:rPr>
              <w:t>Łączna wartość poniesionych kosztów</w:t>
            </w: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127B4C" w:rsidRPr="00D75FB6" w:rsidRDefault="00127B4C" w:rsidP="002674F1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b/>
                <w:sz w:val="24"/>
                <w:szCs w:val="24"/>
              </w:rPr>
              <w:t>Udział poszczególnych źródeł finansowania w łącznej wartości zadania w %</w:t>
            </w:r>
          </w:p>
        </w:tc>
      </w:tr>
      <w:tr w:rsidR="00127B4C" w:rsidRPr="00D75FB6" w:rsidTr="002674F1"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sz w:val="24"/>
                <w:szCs w:val="24"/>
              </w:rPr>
              <w:t>Wnioskowana dotacja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4C" w:rsidRPr="00D75FB6" w:rsidTr="002674F1"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sz w:val="24"/>
                <w:szCs w:val="24"/>
              </w:rPr>
              <w:t>Środki własne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4C" w:rsidRPr="00D75FB6" w:rsidTr="002674F1"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4C" w:rsidRPr="00D75FB6" w:rsidTr="002674F1"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127B4C" w:rsidRPr="00D75FB6" w:rsidRDefault="00127B4C" w:rsidP="002674F1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FB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127B4C" w:rsidRPr="00D75FB6" w:rsidRDefault="00127B4C" w:rsidP="00127B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ab/>
      </w:r>
    </w:p>
    <w:p w:rsidR="00127B4C" w:rsidRPr="00D75FB6" w:rsidRDefault="00127B4C" w:rsidP="00127B4C">
      <w:pPr>
        <w:pStyle w:val="Akapitzlist1"/>
        <w:numPr>
          <w:ilvl w:val="0"/>
          <w:numId w:val="1"/>
        </w:numPr>
        <w:suppressAutoHyphens/>
        <w:spacing w:after="0" w:line="276" w:lineRule="auto"/>
        <w:ind w:left="426" w:hanging="426"/>
        <w:jc w:val="left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b/>
          <w:sz w:val="24"/>
          <w:szCs w:val="24"/>
        </w:rPr>
        <w:t>Dodatkowe uwagi</w:t>
      </w:r>
      <w:r w:rsidRPr="00D75FB6">
        <w:rPr>
          <w:rFonts w:ascii="Times New Roman" w:hAnsi="Times New Roman" w:cs="Times New Roman"/>
          <w:sz w:val="24"/>
          <w:szCs w:val="24"/>
        </w:rPr>
        <w:t>:</w:t>
      </w:r>
    </w:p>
    <w:p w:rsidR="00127B4C" w:rsidRPr="00D75FB6" w:rsidRDefault="00127B4C" w:rsidP="00127B4C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127B4C" w:rsidRPr="00D75FB6" w:rsidRDefault="00127B4C" w:rsidP="00127B4C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127B4C" w:rsidRPr="00D75FB6" w:rsidRDefault="00127B4C" w:rsidP="00127B4C">
      <w:pPr>
        <w:pStyle w:val="Akapitzlist1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27B4C" w:rsidRPr="00D75FB6" w:rsidRDefault="00127B4C" w:rsidP="00127B4C">
      <w:pPr>
        <w:pStyle w:val="Akapitzlist1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27B4C" w:rsidRPr="00D75FB6" w:rsidRDefault="00127B4C" w:rsidP="00127B4C">
      <w:pPr>
        <w:pStyle w:val="Akapitzlist1"/>
        <w:numPr>
          <w:ilvl w:val="0"/>
          <w:numId w:val="1"/>
        </w:numPr>
        <w:suppressAutoHyphens/>
        <w:spacing w:after="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75FB6">
        <w:rPr>
          <w:rFonts w:ascii="Times New Roman" w:hAnsi="Times New Roman" w:cs="Times New Roman"/>
          <w:b/>
          <w:sz w:val="24"/>
          <w:szCs w:val="24"/>
        </w:rPr>
        <w:t>Podpisy osób upoważnionych do składania oświadczeń woli w imieniu wnioskodawcy:</w:t>
      </w:r>
    </w:p>
    <w:p w:rsidR="00127B4C" w:rsidRPr="00D75FB6" w:rsidRDefault="00127B4C" w:rsidP="00127B4C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127B4C" w:rsidRPr="00D75FB6" w:rsidRDefault="00127B4C" w:rsidP="00127B4C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127B4C" w:rsidRPr="00D75FB6" w:rsidRDefault="00127B4C" w:rsidP="00127B4C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27B4C" w:rsidRPr="00D75FB6" w:rsidRDefault="00127B4C" w:rsidP="00127B4C">
      <w:pPr>
        <w:spacing w:after="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75FB6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127B4C" w:rsidRPr="00D75FB6" w:rsidRDefault="00127B4C" w:rsidP="00127B4C">
      <w:pPr>
        <w:pStyle w:val="Akapitzlist1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Potwierdzone za zgodność z oryginałem kopie dokumentów potwierdzających wykorzystanie dotacji,</w:t>
      </w:r>
    </w:p>
    <w:p w:rsidR="00127B4C" w:rsidRPr="00D75FB6" w:rsidRDefault="00127B4C" w:rsidP="00127B4C">
      <w:pPr>
        <w:pStyle w:val="Akapitzlist1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>Potwierdzone za zgodność z oryginałem kopie protokołu odbioru robót, jeżeli ze względu na rodzaj wykonywanych zadań wymagane było sporządzanie protokołu.</w:t>
      </w:r>
    </w:p>
    <w:p w:rsidR="00127B4C" w:rsidRPr="00D75FB6" w:rsidRDefault="00127B4C" w:rsidP="00127B4C">
      <w:pPr>
        <w:pStyle w:val="Akapitzlist1"/>
        <w:tabs>
          <w:tab w:val="left" w:pos="284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27B4C" w:rsidRPr="00D75FB6" w:rsidRDefault="00127B4C" w:rsidP="00127B4C">
      <w:pPr>
        <w:pStyle w:val="Akapitzlist1"/>
        <w:tabs>
          <w:tab w:val="left" w:pos="284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27B4C" w:rsidRPr="00D75FB6" w:rsidRDefault="00127B4C" w:rsidP="00127B4C">
      <w:pPr>
        <w:spacing w:after="0"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 xml:space="preserve">Przewodnicząca Rady Gminy Domanice </w:t>
      </w:r>
    </w:p>
    <w:p w:rsidR="00127B4C" w:rsidRPr="00D75FB6" w:rsidRDefault="00127B4C" w:rsidP="00127B4C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27B4C" w:rsidRPr="00D75FB6" w:rsidRDefault="00127B4C" w:rsidP="00127B4C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75FB6">
        <w:rPr>
          <w:rFonts w:ascii="Times New Roman" w:hAnsi="Times New Roman" w:cs="Times New Roman"/>
          <w:sz w:val="24"/>
          <w:szCs w:val="24"/>
        </w:rPr>
        <w:t xml:space="preserve">Halina </w:t>
      </w:r>
      <w:proofErr w:type="spellStart"/>
      <w:r w:rsidRPr="00D75FB6">
        <w:rPr>
          <w:rFonts w:ascii="Times New Roman" w:hAnsi="Times New Roman" w:cs="Times New Roman"/>
          <w:sz w:val="24"/>
          <w:szCs w:val="24"/>
        </w:rPr>
        <w:t>Kolo</w:t>
      </w:r>
      <w:proofErr w:type="spellEnd"/>
    </w:p>
    <w:p w:rsidR="00127B4C" w:rsidRPr="00D75FB6" w:rsidRDefault="00127B4C" w:rsidP="00127B4C">
      <w:pPr>
        <w:pStyle w:val="Akapitzlist1"/>
        <w:tabs>
          <w:tab w:val="left" w:pos="284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27B4C" w:rsidRPr="00D75FB6" w:rsidRDefault="00127B4C" w:rsidP="00127B4C">
      <w:pPr>
        <w:pStyle w:val="Akapitzlist1"/>
        <w:tabs>
          <w:tab w:val="left" w:pos="284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27B4C" w:rsidRPr="00D75FB6" w:rsidRDefault="00127B4C" w:rsidP="00127B4C">
      <w:pPr>
        <w:pStyle w:val="Akapitzlist1"/>
        <w:tabs>
          <w:tab w:val="left" w:pos="284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27B4C" w:rsidRPr="00D75FB6" w:rsidRDefault="00127B4C" w:rsidP="00127B4C">
      <w:pPr>
        <w:pStyle w:val="Akapitzlist1"/>
        <w:tabs>
          <w:tab w:val="left" w:pos="284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27B4C" w:rsidRPr="002D3BE6" w:rsidRDefault="00127B4C" w:rsidP="00127B4C">
      <w:pPr>
        <w:pStyle w:val="Akapitzlist1"/>
        <w:tabs>
          <w:tab w:val="left" w:pos="284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7B4C" w:rsidRPr="002D3BE6" w:rsidRDefault="00127B4C" w:rsidP="00127B4C">
      <w:pPr>
        <w:pStyle w:val="Akapitzlist1"/>
        <w:tabs>
          <w:tab w:val="left" w:pos="284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7B4C" w:rsidRPr="002D3BE6" w:rsidRDefault="00127B4C" w:rsidP="00127B4C">
      <w:pPr>
        <w:pStyle w:val="Akapitzlist1"/>
        <w:tabs>
          <w:tab w:val="left" w:pos="284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1CEC" w:rsidRDefault="00127B4C">
      <w:bookmarkStart w:id="0" w:name="_GoBack"/>
      <w:bookmarkEnd w:id="0"/>
    </w:p>
    <w:sectPr w:rsidR="00F01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58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5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4C"/>
    <w:rsid w:val="00127B4C"/>
    <w:rsid w:val="0016517A"/>
    <w:rsid w:val="00B9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5A9B8-2AD5-4CCD-A11E-CC25178A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B4C"/>
    <w:pPr>
      <w:spacing w:line="254" w:lineRule="auto"/>
      <w:jc w:val="both"/>
    </w:pPr>
    <w:rPr>
      <w:rFonts w:ascii="Calibri" w:eastAsia="Calibri" w:hAnsi="Calibri" w:cs="font586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27B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2023-03-07T09:19:00Z</dcterms:created>
  <dcterms:modified xsi:type="dcterms:W3CDTF">2023-03-07T09:20:00Z</dcterms:modified>
</cp:coreProperties>
</file>